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0B" w:rsidRPr="00226BF8" w:rsidRDefault="002D7359" w:rsidP="00226BF8">
      <w:pPr>
        <w:pStyle w:val="SenderAddress"/>
        <w:jc w:val="center"/>
        <w:rPr>
          <w:b/>
          <w:color w:val="4F6228" w:themeColor="accent3" w:themeShade="80"/>
          <w:sz w:val="28"/>
          <w:szCs w:val="28"/>
        </w:rPr>
      </w:pPr>
      <w:r w:rsidRPr="00226BF8">
        <w:rPr>
          <w:b/>
          <w:color w:val="4F6228" w:themeColor="accent3" w:themeShade="80"/>
          <w:sz w:val="28"/>
          <w:szCs w:val="28"/>
        </w:rPr>
        <w:t>Montgomery Township Education Foundation</w:t>
      </w:r>
    </w:p>
    <w:p w:rsidR="00FD5F91" w:rsidRPr="00226BF8" w:rsidRDefault="002D7359" w:rsidP="00226BF8">
      <w:pPr>
        <w:pStyle w:val="SenderAddress"/>
        <w:jc w:val="center"/>
        <w:rPr>
          <w:b/>
          <w:color w:val="4F6228" w:themeColor="accent3" w:themeShade="80"/>
          <w:sz w:val="28"/>
          <w:szCs w:val="28"/>
        </w:rPr>
      </w:pPr>
      <w:r w:rsidRPr="00226BF8">
        <w:rPr>
          <w:b/>
          <w:color w:val="4F6228" w:themeColor="accent3" w:themeShade="80"/>
          <w:sz w:val="28"/>
          <w:szCs w:val="28"/>
        </w:rPr>
        <w:t>P.O. Box 171</w:t>
      </w:r>
    </w:p>
    <w:p w:rsidR="00226BF8" w:rsidRPr="00226BF8" w:rsidRDefault="00226BF8" w:rsidP="00226BF8">
      <w:pPr>
        <w:pStyle w:val="SenderAddress"/>
        <w:jc w:val="center"/>
        <w:rPr>
          <w:b/>
          <w:noProof/>
          <w:color w:val="4F6228" w:themeColor="accent3" w:themeShade="80"/>
          <w:sz w:val="28"/>
          <w:szCs w:val="28"/>
        </w:rPr>
      </w:pPr>
      <w:r w:rsidRPr="00226BF8">
        <w:rPr>
          <w:b/>
          <w:noProof/>
          <w:color w:val="4F6228" w:themeColor="accent3" w:themeShade="80"/>
          <w:sz w:val="28"/>
          <w:szCs w:val="28"/>
        </w:rPr>
        <w:t>Skillman, NJ 08558</w:t>
      </w:r>
    </w:p>
    <w:p w:rsidR="00226BF8" w:rsidRPr="00226BF8" w:rsidRDefault="00226BF8" w:rsidP="00226BF8">
      <w:pPr>
        <w:pStyle w:val="SenderAddress"/>
        <w:jc w:val="center"/>
        <w:rPr>
          <w:b/>
          <w:color w:val="4F6228" w:themeColor="accent3" w:themeShade="80"/>
          <w:sz w:val="28"/>
          <w:szCs w:val="28"/>
        </w:rPr>
      </w:pPr>
      <w:r w:rsidRPr="00226BF8">
        <w:rPr>
          <w:b/>
          <w:noProof/>
          <w:color w:val="4F6228" w:themeColor="accent3" w:themeShade="80"/>
          <w:sz w:val="28"/>
          <w:szCs w:val="28"/>
        </w:rPr>
        <w:t>MTEFNJ.com</w:t>
      </w:r>
    </w:p>
    <w:p w:rsidR="002D7359" w:rsidRDefault="00CD145E" w:rsidP="002D7359">
      <w:pPr>
        <w:pStyle w:val="SenderAddress"/>
      </w:pPr>
      <w:r>
        <w:tab/>
      </w:r>
      <w:r>
        <w:tab/>
      </w:r>
      <w:r>
        <w:tab/>
      </w:r>
      <w:r>
        <w:tab/>
      </w:r>
      <w:r>
        <w:tab/>
      </w:r>
      <w:r>
        <w:tab/>
      </w:r>
      <w:r w:rsidRPr="00CD145E">
        <w:rPr>
          <w:noProof/>
        </w:rPr>
        <w:drawing>
          <wp:inline distT="0" distB="0" distL="0" distR="0">
            <wp:extent cx="1543050" cy="1543050"/>
            <wp:effectExtent l="0" t="0" r="0" b="0"/>
            <wp:docPr id="1" name="Picture 1" descr="C:\Users\owner\Downloads\MTEF_Logo FINAL_Page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TEF_Logo FINAL_Page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2D7359" w:rsidRDefault="002D7359" w:rsidP="00F26573">
      <w:pPr>
        <w:pStyle w:val="SenderAddress"/>
        <w:jc w:val="right"/>
      </w:pPr>
    </w:p>
    <w:p w:rsidR="00BD0BBB" w:rsidRDefault="004F4806" w:rsidP="00776869">
      <w:pPr>
        <w:pStyle w:val="SenderAddress"/>
        <w:outlineLvl w:val="0"/>
      </w:pPr>
      <w:r>
        <w:t>Januar</w:t>
      </w:r>
      <w:r w:rsidR="009737E4">
        <w:t>y -</w:t>
      </w:r>
      <w:r w:rsidR="005A060A">
        <w:t xml:space="preserve"> </w:t>
      </w:r>
      <w:r w:rsidR="0028461C">
        <w:t>201</w:t>
      </w:r>
      <w:r>
        <w:t>8</w:t>
      </w:r>
    </w:p>
    <w:p w:rsidR="002D7359" w:rsidRDefault="00D27A70" w:rsidP="002D7359">
      <w:pPr>
        <w:pStyle w:val="Salutation"/>
      </w:pPr>
      <w:r>
        <w:t>Dea</w:t>
      </w:r>
      <w:r w:rsidR="002D7359">
        <w:t>r Montgomery Business Owner/Manager</w:t>
      </w:r>
      <w:r>
        <w:t>:</w:t>
      </w:r>
    </w:p>
    <w:p w:rsidR="002D7359" w:rsidRDefault="002D7359" w:rsidP="00C43CB0">
      <w:r>
        <w:rPr>
          <w:b/>
          <w:bCs/>
          <w:color w:val="07411B"/>
        </w:rPr>
        <w:t>The Montgomery Township Education Foundation</w:t>
      </w:r>
      <w:r>
        <w:rPr>
          <w:color w:val="07411B"/>
        </w:rPr>
        <w:t xml:space="preserve"> is an independent, non-profit organization set up to support strategic</w:t>
      </w:r>
      <w:r w:rsidR="00C43CB0">
        <w:rPr>
          <w:color w:val="07411B"/>
        </w:rPr>
        <w:t xml:space="preserve"> programs for the benefit of</w:t>
      </w:r>
      <w:r>
        <w:rPr>
          <w:color w:val="07411B"/>
        </w:rPr>
        <w:t xml:space="preserve"> Montgomery Township public school children.  </w:t>
      </w:r>
      <w:r w:rsidR="00C43CB0">
        <w:rPr>
          <w:color w:val="07411B"/>
        </w:rPr>
        <w:t xml:space="preserve">The Foundation’s goal is to raise money for the purpose of improving our children’s educational experience.  </w:t>
      </w:r>
      <w:r>
        <w:t xml:space="preserve">The MTEF works closely with the superintendent, as well as all of the school’s principals, to identify and fund projects that enhance programs in academics, arts and athletics, as well as provide assistance for students who are academically at-risk.  </w:t>
      </w:r>
    </w:p>
    <w:p w:rsidR="002D7359" w:rsidRDefault="002D7359" w:rsidP="002D7359"/>
    <w:p w:rsidR="002D7359" w:rsidRDefault="00466981" w:rsidP="00C43CB0">
      <w:pPr>
        <w:pStyle w:val="BodyText"/>
      </w:pPr>
      <w:r w:rsidRPr="00466981">
        <w:t xml:space="preserve">Your </w:t>
      </w:r>
      <w:r w:rsidR="00C43CB0">
        <w:t>business</w:t>
      </w:r>
      <w:r w:rsidR="002D7359">
        <w:t xml:space="preserve"> can help us </w:t>
      </w:r>
      <w:r w:rsidRPr="00466981">
        <w:t>by donating goods and services</w:t>
      </w:r>
      <w:r w:rsidR="002D7359">
        <w:t xml:space="preserve"> that will be a part of our silent auction at the MTEF’s annual fundraiser on </w:t>
      </w:r>
      <w:r w:rsidR="00290687">
        <w:t xml:space="preserve">Saturday, </w:t>
      </w:r>
      <w:r w:rsidR="0028461C">
        <w:t>April 1</w:t>
      </w:r>
      <w:r w:rsidR="004F4806">
        <w:t>4</w:t>
      </w:r>
      <w:r w:rsidR="0028461C">
        <w:t>, 201</w:t>
      </w:r>
      <w:r w:rsidR="004F4806">
        <w:t>8</w:t>
      </w:r>
      <w:r w:rsidR="002D7359">
        <w:t>.  Your donation will</w:t>
      </w:r>
      <w:r w:rsidR="00C43CB0">
        <w:t xml:space="preserve"> be prominently displayed at this event </w:t>
      </w:r>
      <w:r w:rsidR="002D7359">
        <w:t xml:space="preserve">and will demonstrate your </w:t>
      </w:r>
      <w:r w:rsidR="00C97EC8">
        <w:t>business’ support for</w:t>
      </w:r>
      <w:r w:rsidR="002D7359">
        <w:t xml:space="preserve"> this very important organization within our community.</w:t>
      </w:r>
      <w:r w:rsidR="00C97EC8">
        <w:t xml:space="preserve">  Please contact </w:t>
      </w:r>
      <w:r w:rsidR="005952CA">
        <w:t>Ashley McFadden</w:t>
      </w:r>
      <w:r w:rsidR="00C97EC8">
        <w:t xml:space="preserve"> (609) </w:t>
      </w:r>
      <w:r w:rsidR="005952CA">
        <w:t>240-5325</w:t>
      </w:r>
      <w:r w:rsidR="00C97EC8">
        <w:t xml:space="preserve"> with any questions you may have or to schedule a time to pick up your donation.</w:t>
      </w:r>
    </w:p>
    <w:p w:rsidR="00466981" w:rsidRPr="00466981" w:rsidRDefault="002D7359" w:rsidP="002D7359">
      <w:pPr>
        <w:pStyle w:val="BodyText"/>
      </w:pPr>
      <w:r>
        <w:t xml:space="preserve">Thank you in advance for your generosity and continued support for the education of Montgomery’s children.  </w:t>
      </w:r>
      <w:r w:rsidR="00466981" w:rsidRPr="00466981">
        <w:t>A copy of our tax</w:t>
      </w:r>
      <w:r w:rsidR="00A5733D">
        <w:t>-</w:t>
      </w:r>
      <w:r w:rsidR="00466981" w:rsidRPr="00466981">
        <w:t>exempt certificate is attached</w:t>
      </w:r>
      <w:r>
        <w:t xml:space="preserve"> for your records</w:t>
      </w:r>
      <w:r w:rsidR="00466981" w:rsidRPr="00466981">
        <w:t>.</w:t>
      </w:r>
    </w:p>
    <w:p w:rsidR="00FD5F91" w:rsidRDefault="00D27A70" w:rsidP="002D7359">
      <w:pPr>
        <w:pStyle w:val="Closing"/>
        <w:spacing w:after="240"/>
      </w:pPr>
      <w:r>
        <w:t>Sincerely,</w:t>
      </w:r>
    </w:p>
    <w:p w:rsidR="001830A2" w:rsidRDefault="005952CA" w:rsidP="00FD5F91">
      <w:pPr>
        <w:pStyle w:val="Signature"/>
      </w:pPr>
      <w:r>
        <w:t>The 201</w:t>
      </w:r>
      <w:r w:rsidR="004F4806">
        <w:t>8</w:t>
      </w:r>
      <w:bookmarkStart w:id="0" w:name="_GoBack"/>
      <w:bookmarkEnd w:id="0"/>
      <w:r w:rsidR="00776869">
        <w:t xml:space="preserve"> </w:t>
      </w:r>
      <w:r w:rsidR="002D7359">
        <w:t>MTEF Board and Planning Committee:</w:t>
      </w:r>
    </w:p>
    <w:p w:rsidR="00FD5F91" w:rsidRDefault="00FD5F91" w:rsidP="00FD5F91">
      <w:pPr>
        <w:pStyle w:val="Signature"/>
      </w:pPr>
    </w:p>
    <w:p w:rsidR="00466981" w:rsidRDefault="005952CA" w:rsidP="00466981">
      <w:pPr>
        <w:pStyle w:val="Signature"/>
      </w:pPr>
      <w:r>
        <w:t>Christine Petrane, Co- President</w:t>
      </w:r>
    </w:p>
    <w:p w:rsidR="002D7359" w:rsidRDefault="005952CA" w:rsidP="00466981">
      <w:pPr>
        <w:pStyle w:val="Signature"/>
      </w:pPr>
      <w:r>
        <w:t>Christine Zoffinger, Co-President</w:t>
      </w:r>
    </w:p>
    <w:p w:rsidR="002D7359" w:rsidRDefault="005952CA" w:rsidP="00466981">
      <w:pPr>
        <w:pStyle w:val="Signature"/>
      </w:pPr>
      <w:r>
        <w:t>Steve Shueh, Vice President</w:t>
      </w:r>
    </w:p>
    <w:p w:rsidR="002D7359" w:rsidRDefault="005952CA" w:rsidP="00466981">
      <w:pPr>
        <w:pStyle w:val="Signature"/>
      </w:pPr>
      <w:r>
        <w:t xml:space="preserve">Jigna Patel, Treasurer </w:t>
      </w:r>
    </w:p>
    <w:p w:rsidR="00257835" w:rsidRDefault="005952CA" w:rsidP="00466981">
      <w:pPr>
        <w:pStyle w:val="Signature"/>
      </w:pPr>
      <w:r>
        <w:t xml:space="preserve">Rebecca Casiano, Secretary </w:t>
      </w:r>
    </w:p>
    <w:p w:rsidR="005952CA" w:rsidRDefault="005952CA" w:rsidP="005952CA">
      <w:pPr>
        <w:pStyle w:val="Signature"/>
      </w:pPr>
      <w:r>
        <w:t>Mary Ann Post, Grants Chair</w:t>
      </w:r>
    </w:p>
    <w:p w:rsidR="002D7359" w:rsidRDefault="00257835" w:rsidP="00466981">
      <w:pPr>
        <w:pStyle w:val="Signature"/>
      </w:pPr>
      <w:r>
        <w:t>Ashley McFadden</w:t>
      </w:r>
      <w:r w:rsidR="005952CA">
        <w:t>, Events Chair</w:t>
      </w:r>
    </w:p>
    <w:p w:rsidR="002D7359" w:rsidRDefault="005952CA" w:rsidP="00466981">
      <w:pPr>
        <w:pStyle w:val="Signature"/>
      </w:pPr>
      <w:r>
        <w:t>Patricia Edelstein, Events Chair</w:t>
      </w:r>
    </w:p>
    <w:p w:rsidR="002D7359" w:rsidRDefault="005952CA" w:rsidP="00466981">
      <w:pPr>
        <w:pStyle w:val="Signature"/>
      </w:pPr>
      <w:r>
        <w:t>Melissa Chang Qi, Scholarship Chair</w:t>
      </w:r>
    </w:p>
    <w:p w:rsidR="005952CA" w:rsidRDefault="005952CA" w:rsidP="00466981">
      <w:pPr>
        <w:pStyle w:val="Signature"/>
      </w:pPr>
      <w:r>
        <w:t>Samuel Kim, Scholarship Chair</w:t>
      </w:r>
    </w:p>
    <w:p w:rsidR="005952CA" w:rsidRDefault="005952CA" w:rsidP="00466981">
      <w:pPr>
        <w:pStyle w:val="Signature"/>
      </w:pPr>
      <w:r>
        <w:t>Mark Edelstein, Trustee</w:t>
      </w:r>
    </w:p>
    <w:p w:rsidR="00094654" w:rsidRDefault="00094654" w:rsidP="00466981">
      <w:pPr>
        <w:pStyle w:val="Signature"/>
      </w:pPr>
      <w:r>
        <w:t>Michael Garrison, Trustee</w:t>
      </w:r>
    </w:p>
    <w:p w:rsidR="00466981" w:rsidRDefault="00334E10" w:rsidP="00094654">
      <w:pPr>
        <w:pStyle w:val="Signature"/>
      </w:pPr>
      <w:r>
        <w:t>David</w:t>
      </w:r>
      <w:r w:rsidR="005952CA">
        <w:t xml:space="preserve"> Zhang, Trustee</w:t>
      </w:r>
    </w:p>
    <w:sectPr w:rsidR="00466981" w:rsidSect="00226BF8">
      <w:headerReference w:type="default" r:id="rId8"/>
      <w:pgSz w:w="12240" w:h="15840" w:code="1"/>
      <w:pgMar w:top="288"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E8" w:rsidRDefault="00E463E8">
      <w:r>
        <w:separator/>
      </w:r>
    </w:p>
  </w:endnote>
  <w:endnote w:type="continuationSeparator" w:id="0">
    <w:p w:rsidR="00E463E8" w:rsidRDefault="00E4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E8" w:rsidRDefault="00E463E8">
      <w:r>
        <w:separator/>
      </w:r>
    </w:p>
  </w:footnote>
  <w:footnote w:type="continuationSeparator" w:id="0">
    <w:p w:rsidR="00E463E8" w:rsidRDefault="00E4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D3" w:rsidRPr="000B7DA8" w:rsidRDefault="006376A2" w:rsidP="000B7DA8">
    <w:pPr>
      <w:pStyle w:val="Header"/>
    </w:pPr>
    <w:r w:rsidRPr="000B7DA8">
      <w:fldChar w:fldCharType="begin"/>
    </w:r>
    <w:r w:rsidR="005F0CD3" w:rsidRPr="000B7DA8">
      <w:instrText>MACROBUTTON DoFieldClick [Recipient Name]</w:instrText>
    </w:r>
    <w:r w:rsidRPr="000B7DA8">
      <w:fldChar w:fldCharType="end"/>
    </w:r>
    <w:r w:rsidR="005F0CD3">
      <w:br/>
    </w:r>
    <w:r w:rsidRPr="000B7DA8">
      <w:fldChar w:fldCharType="begin"/>
    </w:r>
    <w:r w:rsidR="005F0CD3" w:rsidRPr="000B7DA8">
      <w:instrText>CREATEDATE  \@ "MMMM d, yyyy"  \* MERGEFORMAT</w:instrText>
    </w:r>
    <w:r w:rsidRPr="000B7DA8">
      <w:fldChar w:fldCharType="separate"/>
    </w:r>
    <w:r w:rsidR="00042311">
      <w:rPr>
        <w:noProof/>
      </w:rPr>
      <w:t>February 2, 2017</w:t>
    </w:r>
    <w:r w:rsidRPr="000B7DA8">
      <w:fldChar w:fldCharType="end"/>
    </w:r>
    <w:r w:rsidR="005F0CD3">
      <w:br/>
      <w:t xml:space="preserve">Page </w:t>
    </w:r>
    <w:r w:rsidRPr="000B7DA8">
      <w:rPr>
        <w:rStyle w:val="PageNumber"/>
      </w:rPr>
      <w:fldChar w:fldCharType="begin"/>
    </w:r>
    <w:r w:rsidR="005F0CD3" w:rsidRPr="000B7DA8">
      <w:rPr>
        <w:rStyle w:val="PageNumber"/>
      </w:rPr>
      <w:instrText>PAGE</w:instrText>
    </w:r>
    <w:r w:rsidRPr="000B7DA8">
      <w:rPr>
        <w:rStyle w:val="PageNumber"/>
      </w:rPr>
      <w:fldChar w:fldCharType="separate"/>
    </w:r>
    <w:r w:rsidR="00094654">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7359"/>
    <w:rsid w:val="00025D2C"/>
    <w:rsid w:val="00042311"/>
    <w:rsid w:val="00094654"/>
    <w:rsid w:val="000B7DA8"/>
    <w:rsid w:val="000F2F1D"/>
    <w:rsid w:val="0013733D"/>
    <w:rsid w:val="00165240"/>
    <w:rsid w:val="001830A2"/>
    <w:rsid w:val="001B0EB0"/>
    <w:rsid w:val="001C39C4"/>
    <w:rsid w:val="001C3B37"/>
    <w:rsid w:val="001D185A"/>
    <w:rsid w:val="00204EBD"/>
    <w:rsid w:val="002139F2"/>
    <w:rsid w:val="0021430B"/>
    <w:rsid w:val="00226BF8"/>
    <w:rsid w:val="00236E23"/>
    <w:rsid w:val="00255735"/>
    <w:rsid w:val="00257835"/>
    <w:rsid w:val="00267CC0"/>
    <w:rsid w:val="00272AE7"/>
    <w:rsid w:val="0028461C"/>
    <w:rsid w:val="00290687"/>
    <w:rsid w:val="002D7359"/>
    <w:rsid w:val="002F341B"/>
    <w:rsid w:val="00317BFA"/>
    <w:rsid w:val="00333A3F"/>
    <w:rsid w:val="00334E10"/>
    <w:rsid w:val="00335BA8"/>
    <w:rsid w:val="003A65CF"/>
    <w:rsid w:val="004029BF"/>
    <w:rsid w:val="00422D2C"/>
    <w:rsid w:val="00452DEA"/>
    <w:rsid w:val="00466981"/>
    <w:rsid w:val="004B5B67"/>
    <w:rsid w:val="004F4806"/>
    <w:rsid w:val="00517A98"/>
    <w:rsid w:val="00524127"/>
    <w:rsid w:val="00530AAD"/>
    <w:rsid w:val="00575B10"/>
    <w:rsid w:val="005952CA"/>
    <w:rsid w:val="005A060A"/>
    <w:rsid w:val="005B2344"/>
    <w:rsid w:val="005F0CD3"/>
    <w:rsid w:val="005F4F00"/>
    <w:rsid w:val="006051E0"/>
    <w:rsid w:val="006146C0"/>
    <w:rsid w:val="0061751D"/>
    <w:rsid w:val="006308D8"/>
    <w:rsid w:val="006376A2"/>
    <w:rsid w:val="00643A94"/>
    <w:rsid w:val="00650B2F"/>
    <w:rsid w:val="006F02C2"/>
    <w:rsid w:val="007334AD"/>
    <w:rsid w:val="007347D7"/>
    <w:rsid w:val="00744147"/>
    <w:rsid w:val="00767097"/>
    <w:rsid w:val="00776869"/>
    <w:rsid w:val="007834BF"/>
    <w:rsid w:val="007C2960"/>
    <w:rsid w:val="007D03C5"/>
    <w:rsid w:val="007F303E"/>
    <w:rsid w:val="00820719"/>
    <w:rsid w:val="00852CDA"/>
    <w:rsid w:val="00876FF3"/>
    <w:rsid w:val="008C0A78"/>
    <w:rsid w:val="008C383A"/>
    <w:rsid w:val="009321DF"/>
    <w:rsid w:val="00956F81"/>
    <w:rsid w:val="009737E4"/>
    <w:rsid w:val="00981E11"/>
    <w:rsid w:val="009A462A"/>
    <w:rsid w:val="009B4B7B"/>
    <w:rsid w:val="009E1724"/>
    <w:rsid w:val="009F2F6E"/>
    <w:rsid w:val="009F34DD"/>
    <w:rsid w:val="00A46190"/>
    <w:rsid w:val="00A5733D"/>
    <w:rsid w:val="00A9439C"/>
    <w:rsid w:val="00AA69E2"/>
    <w:rsid w:val="00AD4B49"/>
    <w:rsid w:val="00AE27A5"/>
    <w:rsid w:val="00B26817"/>
    <w:rsid w:val="00B76823"/>
    <w:rsid w:val="00BD0BBB"/>
    <w:rsid w:val="00C43CB0"/>
    <w:rsid w:val="00C43E8E"/>
    <w:rsid w:val="00C833FF"/>
    <w:rsid w:val="00C97EC8"/>
    <w:rsid w:val="00CC2ADC"/>
    <w:rsid w:val="00CD145E"/>
    <w:rsid w:val="00CD5459"/>
    <w:rsid w:val="00CE2C65"/>
    <w:rsid w:val="00CF13D7"/>
    <w:rsid w:val="00D12684"/>
    <w:rsid w:val="00D27A70"/>
    <w:rsid w:val="00D54D8B"/>
    <w:rsid w:val="00E05A92"/>
    <w:rsid w:val="00E463E8"/>
    <w:rsid w:val="00EA5EAF"/>
    <w:rsid w:val="00F07C74"/>
    <w:rsid w:val="00F26573"/>
    <w:rsid w:val="00F30F6E"/>
    <w:rsid w:val="00FD0588"/>
    <w:rsid w:val="00FD5F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52BDD-8D60-4FB6-A9FF-9CFF7099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20laptop\AppData\Roaming\Microsoft\Templates\Request%20for%20contribution%20or%20in-kind%20do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contribution or in-kind donation</Template>
  <TotalTime>42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 laptop</dc:creator>
  <cp:lastModifiedBy>Jason E</cp:lastModifiedBy>
  <cp:revision>6</cp:revision>
  <cp:lastPrinted>2018-01-22T13:58:00Z</cp:lastPrinted>
  <dcterms:created xsi:type="dcterms:W3CDTF">2017-02-02T18:47:00Z</dcterms:created>
  <dcterms:modified xsi:type="dcterms:W3CDTF">2018-01-22T20:44:00Z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TC010185791033</vt:lpwstr>
  </property>
</Properties>
</file>